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Николаевича, </w:t>
      </w:r>
      <w:r>
        <w:rPr>
          <w:rStyle w:val="cat-UserDefinedgrp-4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Пищальников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sz w:val="26"/>
          <w:szCs w:val="26"/>
        </w:rPr>
        <w:t>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35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Пищальников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судебного заседания от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поступило ходатайство о прекращении дела об административном правонарушении в связи с тем, что он не является директором </w:t>
      </w:r>
      <w:r>
        <w:rPr>
          <w:rStyle w:val="cat-OrganizationNamegrp-35rplc-2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Dategrp-17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11102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8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и;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вменяемого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6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9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отклоняется как опровергаемый материалами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выписки из ЕГРЮЛ на </w:t>
      </w:r>
      <w:r>
        <w:rPr>
          <w:rStyle w:val="cat-OrganizationNamegrp-35rplc-3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20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 состоянию на </w:t>
      </w:r>
      <w:r>
        <w:rPr>
          <w:rStyle w:val="cat-Dategrp-21rplc-3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</w:t>
      </w:r>
      <w:r>
        <w:rPr>
          <w:rStyle w:val="cat-OrganizationNamegrp-35rplc-3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 Николаевич.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доказательств, подтверждающих факт увольнения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до </w:t>
      </w:r>
      <w:r>
        <w:rPr>
          <w:rStyle w:val="cat-Dategrp-21rplc-4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>
        <w:rPr>
          <w:rStyle w:val="cat-OrganizationNamegrp-35rplc-4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последний в материалы дела не представил, равно как не представило указанные доказательства и </w:t>
      </w:r>
      <w:r>
        <w:rPr>
          <w:rStyle w:val="cat-OrganizationNamegrp-35rplc-4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не смотря на запрос суда.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Пищальникова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32rplc-4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4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6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7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8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9rplc-5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79702700000000028222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2rplc-6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3rplc-8">
    <w:name w:val="cat-UserDefined grp-43 rplc-8"/>
    <w:basedOn w:val="DefaultParagraphFont"/>
  </w:style>
  <w:style w:type="character" w:customStyle="1" w:styleId="cat-OrganizationNamegrp-35rplc-15">
    <w:name w:val="cat-OrganizationName grp-35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OrganizationNamegrp-35rplc-24">
    <w:name w:val="cat-OrganizationName grp-35 rplc-24"/>
    <w:basedOn w:val="DefaultParagraphFont"/>
  </w:style>
  <w:style w:type="character" w:customStyle="1" w:styleId="cat-Dategrp-17rplc-25">
    <w:name w:val="cat-Date grp-17 rplc-25"/>
    <w:basedOn w:val="DefaultParagraphFont"/>
  </w:style>
  <w:style w:type="character" w:customStyle="1" w:styleId="cat-Dategrp-18rplc-27">
    <w:name w:val="cat-Date grp-18 rplc-27"/>
    <w:basedOn w:val="DefaultParagraphFont"/>
  </w:style>
  <w:style w:type="character" w:customStyle="1" w:styleId="cat-Dategrp-16rplc-29">
    <w:name w:val="cat-Date grp-16 rplc-29"/>
    <w:basedOn w:val="DefaultParagraphFont"/>
  </w:style>
  <w:style w:type="character" w:customStyle="1" w:styleId="cat-Dategrp-19rplc-30">
    <w:name w:val="cat-Date grp-19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OrganizationNamegrp-35rplc-34">
    <w:name w:val="cat-OrganizationName grp-35 rplc-34"/>
    <w:basedOn w:val="DefaultParagraphFont"/>
  </w:style>
  <w:style w:type="character" w:customStyle="1" w:styleId="cat-Dategrp-20rplc-35">
    <w:name w:val="cat-Date grp-20 rplc-35"/>
    <w:basedOn w:val="DefaultParagraphFont"/>
  </w:style>
  <w:style w:type="character" w:customStyle="1" w:styleId="cat-Dategrp-21rplc-36">
    <w:name w:val="cat-Date grp-21 rplc-36"/>
    <w:basedOn w:val="DefaultParagraphFont"/>
  </w:style>
  <w:style w:type="character" w:customStyle="1" w:styleId="cat-OrganizationNamegrp-35rplc-37">
    <w:name w:val="cat-OrganizationName grp-35 rplc-37"/>
    <w:basedOn w:val="DefaultParagraphFont"/>
  </w:style>
  <w:style w:type="character" w:customStyle="1" w:styleId="cat-Dategrp-21rplc-40">
    <w:name w:val="cat-Date grp-21 rplc-40"/>
    <w:basedOn w:val="DefaultParagraphFont"/>
  </w:style>
  <w:style w:type="character" w:customStyle="1" w:styleId="cat-OrganizationNamegrp-35rplc-41">
    <w:name w:val="cat-OrganizationName grp-35 rplc-41"/>
    <w:basedOn w:val="DefaultParagraphFont"/>
  </w:style>
  <w:style w:type="character" w:customStyle="1" w:styleId="cat-OrganizationNamegrp-35rplc-42">
    <w:name w:val="cat-OrganizationName grp-35 rplc-42"/>
    <w:basedOn w:val="DefaultParagraphFont"/>
  </w:style>
  <w:style w:type="character" w:customStyle="1" w:styleId="cat-Sumgrp-32rplc-44">
    <w:name w:val="cat-Sum grp-32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Addressgrp-7rplc-47">
    <w:name w:val="cat-Address grp-7 rplc-47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6rplc-49">
    <w:name w:val="cat-Address grp-6 rplc-49"/>
    <w:basedOn w:val="DefaultParagraphFont"/>
  </w:style>
  <w:style w:type="character" w:customStyle="1" w:styleId="cat-PhoneNumbergrp-36rplc-50">
    <w:name w:val="cat-PhoneNumber grp-36 rplc-50"/>
    <w:basedOn w:val="DefaultParagraphFont"/>
  </w:style>
  <w:style w:type="character" w:customStyle="1" w:styleId="cat-PhoneNumbergrp-37rplc-51">
    <w:name w:val="cat-PhoneNumber grp-37 rplc-51"/>
    <w:basedOn w:val="DefaultParagraphFont"/>
  </w:style>
  <w:style w:type="character" w:customStyle="1" w:styleId="cat-PhoneNumbergrp-38rplc-52">
    <w:name w:val="cat-PhoneNumber grp-38 rplc-52"/>
    <w:basedOn w:val="DefaultParagraphFont"/>
  </w:style>
  <w:style w:type="character" w:customStyle="1" w:styleId="cat-Addressgrp-0rplc-53">
    <w:name w:val="cat-Address grp-0 rplc-53"/>
    <w:basedOn w:val="DefaultParagraphFont"/>
  </w:style>
  <w:style w:type="character" w:customStyle="1" w:styleId="cat-PhoneNumbergrp-39rplc-54">
    <w:name w:val="cat-PhoneNumber grp-39 rplc-54"/>
    <w:basedOn w:val="DefaultParagraphFont"/>
  </w:style>
  <w:style w:type="character" w:customStyle="1" w:styleId="cat-Addressgrp-9rplc-55">
    <w:name w:val="cat-Address grp-9 rplc-55"/>
    <w:basedOn w:val="DefaultParagraphFont"/>
  </w:style>
  <w:style w:type="character" w:customStyle="1" w:styleId="cat-Addressgrp-11rplc-56">
    <w:name w:val="cat-Address grp-11 rplc-56"/>
    <w:basedOn w:val="DefaultParagraphFont"/>
  </w:style>
  <w:style w:type="character" w:customStyle="1" w:styleId="cat-Addressgrp-10rplc-57">
    <w:name w:val="cat-Address grp-10 rplc-57"/>
    <w:basedOn w:val="DefaultParagraphFont"/>
  </w:style>
  <w:style w:type="character" w:customStyle="1" w:styleId="cat-Dategrp-22rplc-60">
    <w:name w:val="cat-Date grp-22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